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107" w14:textId="77777777" w:rsidR="00DF48CE" w:rsidRPr="00DF48CE" w:rsidRDefault="00DF48CE" w:rsidP="00070363">
      <w:pPr>
        <w:rPr>
          <w:rFonts w:asciiTheme="minorHAnsi" w:hAnsiTheme="minorHAnsi" w:cstheme="minorHAnsi"/>
        </w:rPr>
      </w:pPr>
    </w:p>
    <w:p w14:paraId="3111392E" w14:textId="3CACB4F5" w:rsidR="00DF48CE" w:rsidRPr="00DF48CE" w:rsidRDefault="00DF48CE" w:rsidP="00DF48CE">
      <w:pPr>
        <w:pStyle w:val="Nadpis4"/>
      </w:pPr>
      <w:r w:rsidRPr="00DF48CE">
        <w:t>Oznámení dle zákona o ochraně oznamovatelů</w:t>
      </w:r>
    </w:p>
    <w:p w14:paraId="22AE8ED8" w14:textId="77777777" w:rsidR="00DF48CE" w:rsidRPr="00DF48CE" w:rsidRDefault="00DF48CE" w:rsidP="00DF48CE">
      <w:pPr>
        <w:rPr>
          <w:rFonts w:asciiTheme="minorHAnsi" w:hAnsiTheme="minorHAnsi" w:cstheme="minorHAnsi"/>
          <w:lang w:eastAsia="ar-SA"/>
        </w:rPr>
      </w:pPr>
    </w:p>
    <w:p w14:paraId="5EA6329D" w14:textId="12EDEB49" w:rsidR="00DF48CE" w:rsidRPr="00DF48CE" w:rsidRDefault="00DF48CE" w:rsidP="00DF48CE">
      <w:pPr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Datum podání oznámení:</w:t>
      </w:r>
    </w:p>
    <w:p w14:paraId="3045D6F4" w14:textId="77777777" w:rsidR="00DF48CE" w:rsidRPr="00DF48CE" w:rsidRDefault="00DF48CE" w:rsidP="00DF48CE">
      <w:pPr>
        <w:rPr>
          <w:rFonts w:asciiTheme="minorHAnsi" w:hAnsiTheme="minorHAnsi" w:cstheme="minorHAnsi"/>
          <w:lang w:eastAsia="ar-SA"/>
        </w:rPr>
      </w:pPr>
    </w:p>
    <w:p w14:paraId="37E575FB" w14:textId="77777777" w:rsidR="00DF48CE" w:rsidRPr="00DF48CE" w:rsidRDefault="00DF48CE" w:rsidP="00DF48CE">
      <w:pPr>
        <w:rPr>
          <w:rFonts w:asciiTheme="minorHAnsi" w:hAnsiTheme="minorHAnsi" w:cstheme="minorHAnsi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760"/>
        <w:gridCol w:w="2336"/>
      </w:tblGrid>
      <w:tr w:rsidR="00DF48CE" w:rsidRPr="00DF48CE" w14:paraId="14AD798E" w14:textId="77777777" w:rsidTr="00DF48CE">
        <w:tc>
          <w:tcPr>
            <w:tcW w:w="1555" w:type="dxa"/>
          </w:tcPr>
          <w:p w14:paraId="6FF1ADEF" w14:textId="121AF156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F48CE">
              <w:rPr>
                <w:rFonts w:asciiTheme="minorHAnsi" w:hAnsiTheme="minorHAnsi" w:cstheme="minorHAnsi"/>
                <w:b/>
                <w:bCs/>
                <w:lang w:eastAsia="ar-SA"/>
              </w:rPr>
              <w:t>Titul</w:t>
            </w:r>
          </w:p>
        </w:tc>
        <w:tc>
          <w:tcPr>
            <w:tcW w:w="2693" w:type="dxa"/>
          </w:tcPr>
          <w:p w14:paraId="25AA9F9D" w14:textId="7A11A9C7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F48CE">
              <w:rPr>
                <w:rFonts w:asciiTheme="minorHAnsi" w:hAnsiTheme="minorHAnsi" w:cstheme="minorHAnsi"/>
                <w:b/>
                <w:bCs/>
                <w:lang w:eastAsia="ar-SA"/>
              </w:rPr>
              <w:t>Jméno</w:t>
            </w:r>
          </w:p>
        </w:tc>
        <w:tc>
          <w:tcPr>
            <w:tcW w:w="2760" w:type="dxa"/>
          </w:tcPr>
          <w:p w14:paraId="1DBA1232" w14:textId="0AC516BD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F48CE">
              <w:rPr>
                <w:rFonts w:asciiTheme="minorHAnsi" w:hAnsiTheme="minorHAnsi" w:cstheme="minorHAnsi"/>
                <w:b/>
                <w:bCs/>
                <w:lang w:eastAsia="ar-SA"/>
              </w:rPr>
              <w:t>Příjmení</w:t>
            </w:r>
          </w:p>
        </w:tc>
        <w:tc>
          <w:tcPr>
            <w:tcW w:w="2336" w:type="dxa"/>
          </w:tcPr>
          <w:p w14:paraId="0658B892" w14:textId="2B44F104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F48CE">
              <w:rPr>
                <w:rFonts w:asciiTheme="minorHAnsi" w:hAnsiTheme="minorHAnsi" w:cstheme="minorHAnsi"/>
                <w:b/>
                <w:bCs/>
                <w:lang w:eastAsia="ar-SA"/>
              </w:rPr>
              <w:t>Datum narození</w:t>
            </w:r>
          </w:p>
        </w:tc>
      </w:tr>
      <w:tr w:rsidR="00DF48CE" w:rsidRPr="00DF48CE" w14:paraId="58D3D4ED" w14:textId="77777777" w:rsidTr="00DF48CE">
        <w:trPr>
          <w:trHeight w:val="680"/>
        </w:trPr>
        <w:tc>
          <w:tcPr>
            <w:tcW w:w="1555" w:type="dxa"/>
            <w:vAlign w:val="center"/>
          </w:tcPr>
          <w:p w14:paraId="5E1CFF1F" w14:textId="77777777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19742D7E" w14:textId="77777777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60" w:type="dxa"/>
            <w:vAlign w:val="center"/>
          </w:tcPr>
          <w:p w14:paraId="1901FD76" w14:textId="77777777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36" w:type="dxa"/>
            <w:vAlign w:val="center"/>
          </w:tcPr>
          <w:p w14:paraId="7C6564AA" w14:textId="77777777" w:rsidR="00DF48CE" w:rsidRPr="00DF48CE" w:rsidRDefault="00DF48CE" w:rsidP="00DF48CE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109F43F5" w14:textId="77777777" w:rsidR="00DF48CE" w:rsidRDefault="00DF48CE" w:rsidP="00DF48CE">
      <w:pPr>
        <w:rPr>
          <w:rFonts w:asciiTheme="minorHAnsi" w:hAnsiTheme="minorHAnsi" w:cstheme="minorHAnsi"/>
          <w:lang w:eastAsia="ar-SA"/>
        </w:rPr>
      </w:pPr>
    </w:p>
    <w:p w14:paraId="50C5BA16" w14:textId="77777777" w:rsidR="00DF48CE" w:rsidRDefault="00DF48CE" w:rsidP="00DF48CE">
      <w:pPr>
        <w:rPr>
          <w:rFonts w:asciiTheme="minorHAnsi" w:hAnsiTheme="minorHAnsi" w:cstheme="minorHAnsi"/>
          <w:lang w:eastAsia="ar-SA"/>
        </w:rPr>
      </w:pPr>
    </w:p>
    <w:p w14:paraId="046EF1A5" w14:textId="35999513" w:rsidR="00DF48CE" w:rsidRDefault="00DF48CE" w:rsidP="00DF48CE">
      <w:pPr>
        <w:rPr>
          <w:rFonts w:asciiTheme="minorHAnsi" w:hAnsiTheme="minorHAnsi" w:cstheme="minorHAnsi"/>
          <w:b/>
          <w:bCs/>
          <w:lang w:eastAsia="ar-SA"/>
        </w:rPr>
      </w:pPr>
      <w:r w:rsidRPr="00DF48CE">
        <w:rPr>
          <w:rFonts w:asciiTheme="minorHAnsi" w:hAnsiTheme="minorHAnsi" w:cstheme="minorHAnsi"/>
          <w:b/>
          <w:bCs/>
          <w:lang w:eastAsia="ar-SA"/>
        </w:rPr>
        <w:t>Protiprávní jednání naplňuje znaky:</w:t>
      </w:r>
    </w:p>
    <w:p w14:paraId="3C7416D7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5FF56192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6E4BB249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349ED167" w14:textId="77777777" w:rsidR="007E2BAD" w:rsidRDefault="007E2BAD" w:rsidP="00DF48CE">
      <w:pPr>
        <w:rPr>
          <w:rFonts w:asciiTheme="minorHAnsi" w:hAnsiTheme="minorHAnsi" w:cstheme="minorHAnsi"/>
          <w:b/>
          <w:bCs/>
          <w:lang w:eastAsia="ar-SA"/>
        </w:rPr>
      </w:pPr>
    </w:p>
    <w:p w14:paraId="2F90EFDD" w14:textId="77777777" w:rsidR="007E2BAD" w:rsidRDefault="007E2BAD" w:rsidP="007E2BAD">
      <w:pPr>
        <w:rPr>
          <w:rFonts w:asciiTheme="minorHAnsi" w:hAnsiTheme="minorHAnsi" w:cstheme="minorHAnsi"/>
          <w:lang w:eastAsia="ar-SA"/>
        </w:rPr>
      </w:pPr>
    </w:p>
    <w:p w14:paraId="256F07F4" w14:textId="4302B581" w:rsidR="007E2BAD" w:rsidRDefault="007E2BAD" w:rsidP="00DF48CE">
      <w:pPr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Obsah oznámení:</w:t>
      </w:r>
    </w:p>
    <w:p w14:paraId="643CC042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249E36AC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2AC5338B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2CF10993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141ED776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74FFC3D7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5C442AF7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7DEE11B3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31609FBD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4FA38145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5E9BC2FF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193D31B5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481D3681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396DE50D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34A04072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239B0C58" w14:textId="77777777" w:rsidR="007E2BAD" w:rsidRDefault="007E2BAD" w:rsidP="007E2BAD">
      <w:pPr>
        <w:rPr>
          <w:rFonts w:asciiTheme="minorHAnsi" w:hAnsiTheme="minorHAnsi" w:cstheme="minorHAnsi"/>
          <w:lang w:eastAsia="ar-SA"/>
        </w:rPr>
      </w:pPr>
    </w:p>
    <w:p w14:paraId="4494640A" w14:textId="77777777" w:rsidR="007E2BAD" w:rsidRDefault="007E2BAD" w:rsidP="007E2BAD">
      <w:pPr>
        <w:rPr>
          <w:rFonts w:asciiTheme="minorHAnsi" w:hAnsiTheme="minorHAnsi" w:cstheme="minorHAnsi"/>
          <w:lang w:eastAsia="ar-SA"/>
        </w:rPr>
      </w:pPr>
    </w:p>
    <w:p w14:paraId="0E355E51" w14:textId="22ED1336" w:rsidR="007E2BAD" w:rsidRDefault="007E2BAD" w:rsidP="007E2BAD">
      <w:pPr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Kontakt:</w:t>
      </w:r>
    </w:p>
    <w:p w14:paraId="07549D3D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0E5EE77B" w14:textId="77777777" w:rsidR="007E2BAD" w:rsidRDefault="007E2BAD" w:rsidP="007E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eastAsia="ar-SA"/>
        </w:rPr>
      </w:pPr>
    </w:p>
    <w:p w14:paraId="648A2ADB" w14:textId="77777777" w:rsidR="007E2BAD" w:rsidRPr="00DF48CE" w:rsidRDefault="007E2BAD" w:rsidP="00DF48CE">
      <w:pPr>
        <w:rPr>
          <w:rFonts w:asciiTheme="minorHAnsi" w:hAnsiTheme="minorHAnsi" w:cstheme="minorHAnsi"/>
          <w:b/>
          <w:bCs/>
          <w:lang w:eastAsia="ar-SA"/>
        </w:rPr>
      </w:pPr>
    </w:p>
    <w:sectPr w:rsidR="007E2BAD" w:rsidRPr="00DF48CE" w:rsidSect="002A2074">
      <w:footerReference w:type="default" r:id="rId7"/>
      <w:headerReference w:type="first" r:id="rId8"/>
      <w:footerReference w:type="first" r:id="rId9"/>
      <w:pgSz w:w="11906" w:h="16838"/>
      <w:pgMar w:top="1134" w:right="1418" w:bottom="1418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B277" w14:textId="77777777" w:rsidR="00086F85" w:rsidRDefault="00086F85">
      <w:r>
        <w:separator/>
      </w:r>
    </w:p>
  </w:endnote>
  <w:endnote w:type="continuationSeparator" w:id="0">
    <w:p w14:paraId="542BFB5A" w14:textId="77777777" w:rsidR="00086F85" w:rsidRDefault="000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170C" w14:textId="77777777" w:rsidR="00454F72" w:rsidRPr="00454F72" w:rsidRDefault="00454F72" w:rsidP="00454F72">
    <w:pPr>
      <w:pStyle w:val="Zpat"/>
      <w:rPr>
        <w:rFonts w:asciiTheme="minorHAnsi" w:hAnsiTheme="minorHAnsi" w:cstheme="minorHAnsi"/>
        <w:sz w:val="22"/>
        <w:szCs w:val="22"/>
      </w:rPr>
    </w:pPr>
    <w:r w:rsidRPr="00454F72">
      <w:rPr>
        <w:rFonts w:asciiTheme="minorHAnsi" w:hAnsiTheme="minorHAnsi" w:cstheme="minorHAnsi"/>
        <w:sz w:val="22"/>
        <w:szCs w:val="22"/>
      </w:rPr>
      <w:t>VP/14 (VERZE 1): Směrnice k zahraničním výjezdům</w:t>
    </w:r>
  </w:p>
  <w:p w14:paraId="64953CFB" w14:textId="1CAF5CE2" w:rsidR="00454F72" w:rsidRDefault="00454F72">
    <w:pPr>
      <w:pStyle w:val="Zpat"/>
    </w:pPr>
  </w:p>
  <w:p w14:paraId="02D364F1" w14:textId="77777777" w:rsidR="00454F72" w:rsidRPr="00454F72" w:rsidRDefault="00454F72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913A" w14:textId="03A81D38" w:rsidR="00C676E3" w:rsidRDefault="00C676E3" w:rsidP="00B56EF8">
    <w:pPr>
      <w:pStyle w:val="Zpat"/>
      <w:jc w:val="center"/>
    </w:pPr>
  </w:p>
  <w:p w14:paraId="2DB94932" w14:textId="77777777" w:rsidR="00C3558A" w:rsidRDefault="00C3558A" w:rsidP="0039230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197E" w14:textId="77777777" w:rsidR="00086F85" w:rsidRDefault="00086F85">
      <w:r>
        <w:separator/>
      </w:r>
    </w:p>
  </w:footnote>
  <w:footnote w:type="continuationSeparator" w:id="0">
    <w:p w14:paraId="3115BD07" w14:textId="77777777" w:rsidR="00086F85" w:rsidRDefault="0008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567F" w14:textId="77777777" w:rsidR="00815E03" w:rsidRPr="00A15BEF" w:rsidRDefault="00815E03" w:rsidP="00815E03">
    <w:pPr>
      <w:autoSpaceDE/>
      <w:autoSpaceDN/>
      <w:adjustRightInd/>
      <w:rPr>
        <w:rFonts w:eastAsia="Calibri"/>
        <w:sz w:val="2"/>
        <w:szCs w:val="2"/>
      </w:rPr>
    </w:pPr>
    <w:r w:rsidRPr="00A15BEF">
      <w:rPr>
        <w:rFonts w:ascii="HelveticaNeueLT Pro 65 Md" w:eastAsia="Calibri" w:hAnsi="HelveticaNeueLT Pro 65 Md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13F09AD6" wp14:editId="162A797A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1440000" cy="626400"/>
          <wp:effectExtent l="0" t="0" r="8255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isp_organizace_M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BEF">
      <w:rPr>
        <w:rFonts w:eastAsia="Calibri"/>
        <w:noProof/>
      </w:rPr>
      <w:drawing>
        <wp:anchor distT="0" distB="0" distL="114300" distR="114300" simplePos="0" relativeHeight="251661312" behindDoc="0" locked="0" layoutInCell="1" allowOverlap="1" wp14:anchorId="50B5BF8E" wp14:editId="634C661C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914625" cy="975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p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625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7F124D" w14:textId="77777777" w:rsidR="00815E03" w:rsidRPr="00A15BEF" w:rsidRDefault="00815E03" w:rsidP="00815E03">
    <w:pPr>
      <w:autoSpaceDE/>
      <w:autoSpaceDN/>
      <w:adjustRightInd/>
      <w:rPr>
        <w:rFonts w:eastAsia="Calibri"/>
        <w:sz w:val="2"/>
        <w:szCs w:val="2"/>
      </w:rPr>
    </w:pPr>
  </w:p>
  <w:p w14:paraId="12EDF322" w14:textId="77777777" w:rsidR="00815E03" w:rsidRPr="00A15BEF" w:rsidRDefault="00815E03" w:rsidP="00815E03">
    <w:pPr>
      <w:autoSpaceDE/>
      <w:autoSpaceDN/>
      <w:adjustRightInd/>
      <w:rPr>
        <w:rFonts w:eastAsia="Calibri"/>
        <w:sz w:val="2"/>
        <w:szCs w:val="2"/>
      </w:rPr>
    </w:pPr>
  </w:p>
  <w:p w14:paraId="4D952D0D" w14:textId="77777777" w:rsidR="00815E03" w:rsidRPr="00A15BEF" w:rsidRDefault="00815E03" w:rsidP="00815E03">
    <w:pPr>
      <w:autoSpaceDE/>
      <w:autoSpaceDN/>
      <w:adjustRightInd/>
      <w:rPr>
        <w:rFonts w:eastAsia="Calibri"/>
        <w:sz w:val="2"/>
        <w:szCs w:val="2"/>
      </w:rPr>
    </w:pPr>
  </w:p>
  <w:p w14:paraId="6EEE336C" w14:textId="77777777" w:rsidR="00815E03" w:rsidRPr="00A15BEF" w:rsidRDefault="00815E03" w:rsidP="00815E03">
    <w:pPr>
      <w:autoSpaceDE/>
      <w:autoSpaceDN/>
      <w:adjustRightInd/>
      <w:rPr>
        <w:rFonts w:eastAsia="Calibri"/>
        <w:sz w:val="2"/>
        <w:szCs w:val="2"/>
      </w:rPr>
    </w:pPr>
  </w:p>
  <w:p w14:paraId="43379F0F" w14:textId="77777777" w:rsidR="00815E03" w:rsidRPr="00A15BEF" w:rsidRDefault="00815E03" w:rsidP="00815E03">
    <w:pPr>
      <w:autoSpaceDE/>
      <w:autoSpaceDN/>
      <w:adjustRightInd/>
      <w:ind w:left="1701"/>
      <w:rPr>
        <w:rFonts w:ascii="HelveticaNeueLT Pro 65 Md" w:eastAsia="Calibri" w:hAnsi="HelveticaNeueLT Pro 65 Md"/>
        <w:sz w:val="22"/>
        <w:szCs w:val="22"/>
      </w:rPr>
    </w:pPr>
    <w:r w:rsidRPr="00A15BEF">
      <w:rPr>
        <w:rFonts w:ascii="HelveticaNeueLT Pro 65 Md" w:eastAsia="Calibri" w:hAnsi="HelveticaNeueLT Pro 65 Md"/>
        <w:b/>
        <w:spacing w:val="-2"/>
        <w:sz w:val="22"/>
        <w:szCs w:val="22"/>
      </w:rPr>
      <w:t xml:space="preserve">Gymnázium Petra Bezruče, </w:t>
    </w:r>
    <w:r w:rsidRPr="00A15BEF">
      <w:rPr>
        <w:rFonts w:ascii="HelveticaNeueLT Pro 65 Md" w:eastAsia="Calibri" w:hAnsi="HelveticaNeueLT Pro 65 Md"/>
        <w:b/>
        <w:spacing w:val="-2"/>
        <w:sz w:val="22"/>
        <w:szCs w:val="22"/>
      </w:rPr>
      <w:br/>
      <w:t>Frýdek-Místek, příspěvková organizace</w:t>
    </w:r>
  </w:p>
  <w:p w14:paraId="47DDE0C9" w14:textId="5A2F03AE" w:rsidR="00815E03" w:rsidRPr="00A15BEF" w:rsidRDefault="00815E03" w:rsidP="00815E03">
    <w:pPr>
      <w:autoSpaceDE/>
      <w:autoSpaceDN/>
      <w:adjustRightInd/>
      <w:spacing w:line="340" w:lineRule="exact"/>
      <w:ind w:firstLine="1701"/>
      <w:rPr>
        <w:rFonts w:ascii="HelveticaNeueLT Pro 65 Md" w:eastAsia="Calibri" w:hAnsi="HelveticaNeueLT Pro 65 Md"/>
        <w:b/>
        <w:spacing w:val="-2"/>
      </w:rPr>
    </w:pPr>
    <w:r w:rsidRPr="00A15BEF">
      <w:rPr>
        <w:rFonts w:ascii="HelveticaNeueLT Pro 65 Md" w:eastAsia="Calibri" w:hAnsi="HelveticaNeueLT Pro 65 Md"/>
        <w:b/>
        <w:spacing w:val="-2"/>
        <w:sz w:val="22"/>
        <w:szCs w:val="22"/>
      </w:rPr>
      <w:t>Československé armády 517,</w:t>
    </w:r>
    <w:r w:rsidR="00C3558A" w:rsidRPr="00A15BEF">
      <w:rPr>
        <w:rFonts w:ascii="HelveticaNeueLT Pro 65 Md" w:eastAsia="Calibri" w:hAnsi="HelveticaNeueLT Pro 65 Md"/>
        <w:b/>
        <w:spacing w:val="-2"/>
        <w:sz w:val="22"/>
        <w:szCs w:val="22"/>
      </w:rPr>
      <w:t xml:space="preserve"> Místek,</w:t>
    </w:r>
    <w:r w:rsidRPr="00A15BEF">
      <w:rPr>
        <w:rFonts w:ascii="HelveticaNeueLT Pro 65 Md" w:eastAsia="Calibri" w:hAnsi="HelveticaNeueLT Pro 65 Md"/>
        <w:b/>
        <w:spacing w:val="-2"/>
        <w:sz w:val="22"/>
        <w:szCs w:val="22"/>
      </w:rPr>
      <w:t xml:space="preserve"> 738 01 Frýdek-Místek</w:t>
    </w:r>
  </w:p>
  <w:p w14:paraId="26054CCC" w14:textId="77777777" w:rsidR="00815E03" w:rsidRPr="00A15BEF" w:rsidRDefault="00815E03" w:rsidP="00815E03">
    <w:pPr>
      <w:pBdr>
        <w:bottom w:val="single" w:sz="6" w:space="1" w:color="auto"/>
      </w:pBdr>
      <w:tabs>
        <w:tab w:val="left" w:pos="1701"/>
      </w:tabs>
      <w:autoSpaceDE/>
      <w:autoSpaceDN/>
      <w:adjustRightInd/>
      <w:ind w:firstLine="1701"/>
      <w:rPr>
        <w:rFonts w:ascii="HelveticaNeueLT Pro 55 Roman" w:eastAsia="Calibri" w:hAnsi="HelveticaNeueLT Pro 55 Roman"/>
        <w:sz w:val="20"/>
        <w:szCs w:val="20"/>
      </w:rPr>
    </w:pPr>
    <w:r w:rsidRPr="00A15BEF">
      <w:rPr>
        <w:rFonts w:ascii="HelveticaNeueLT Pro 55 Roman" w:eastAsia="Calibri" w:hAnsi="HelveticaNeueLT Pro 55 Roman"/>
        <w:sz w:val="20"/>
        <w:szCs w:val="20"/>
      </w:rPr>
      <w:br/>
      <w:t xml:space="preserve"> </w:t>
    </w:r>
    <w:r w:rsidRPr="00A15BEF">
      <w:rPr>
        <w:rFonts w:ascii="HelveticaNeueLT Pro 55 Roman" w:eastAsia="Calibri" w:hAnsi="HelveticaNeueLT Pro 55 Roman"/>
        <w:sz w:val="20"/>
        <w:szCs w:val="20"/>
      </w:rPr>
      <w:tab/>
      <w:t xml:space="preserve">Tel.: 558 433 515 | Email: </w:t>
    </w:r>
    <w:hyperlink r:id="rId3" w:history="1">
      <w:r w:rsidRPr="00A15BEF">
        <w:rPr>
          <w:rFonts w:ascii="HelveticaNeueLT Pro 55 Roman" w:eastAsia="Calibri" w:hAnsi="HelveticaNeueLT Pro 55 Roman"/>
          <w:color w:val="000000"/>
          <w:sz w:val="20"/>
          <w:szCs w:val="20"/>
        </w:rPr>
        <w:t>sekretariat@gpbfm.cz</w:t>
      </w:r>
    </w:hyperlink>
    <w:r w:rsidRPr="00A15BEF">
      <w:rPr>
        <w:rFonts w:ascii="HelveticaNeueLT Pro 55 Roman" w:eastAsia="Calibri" w:hAnsi="HelveticaNeueLT Pro 55 Roman"/>
        <w:sz w:val="20"/>
        <w:szCs w:val="20"/>
      </w:rPr>
      <w:t xml:space="preserve"> | </w:t>
    </w:r>
    <w:proofErr w:type="gramStart"/>
    <w:r w:rsidRPr="00A15BEF">
      <w:rPr>
        <w:rFonts w:ascii="HelveticaNeueLT Pro 55 Roman" w:eastAsia="Calibri" w:hAnsi="HelveticaNeueLT Pro 55 Roman"/>
        <w:sz w:val="20"/>
        <w:szCs w:val="20"/>
      </w:rPr>
      <w:t>Web</w:t>
    </w:r>
    <w:proofErr w:type="gramEnd"/>
    <w:r w:rsidRPr="00A15BEF">
      <w:rPr>
        <w:rFonts w:ascii="HelveticaNeueLT Pro 55 Roman" w:eastAsia="Calibri" w:hAnsi="HelveticaNeueLT Pro 55 Roman"/>
        <w:sz w:val="20"/>
        <w:szCs w:val="20"/>
      </w:rPr>
      <w:t xml:space="preserve">: </w:t>
    </w:r>
    <w:hyperlink r:id="rId4" w:history="1">
      <w:r w:rsidRPr="00A15BEF">
        <w:rPr>
          <w:rFonts w:ascii="HelveticaNeueLT Pro 55 Roman" w:eastAsia="Calibri" w:hAnsi="HelveticaNeueLT Pro 55 Roman"/>
          <w:color w:val="000000"/>
          <w:sz w:val="20"/>
          <w:szCs w:val="20"/>
        </w:rPr>
        <w:t>www.gpbfm.cz</w:t>
      </w:r>
    </w:hyperlink>
  </w:p>
  <w:p w14:paraId="345FF66B" w14:textId="77777777" w:rsidR="00061952" w:rsidRPr="00700CE4" w:rsidRDefault="00000000" w:rsidP="00815E03">
    <w:pPr>
      <w:pStyle w:val="Zhlav"/>
      <w:pBdr>
        <w:bottom w:val="single" w:sz="6" w:space="1" w:color="auto"/>
      </w:pBdr>
      <w:tabs>
        <w:tab w:val="clear" w:pos="4536"/>
        <w:tab w:val="clear" w:pos="9072"/>
      </w:tabs>
      <w:rPr>
        <w:rFonts w:ascii="Georgia" w:hAnsi="Georgia"/>
        <w:sz w:val="20"/>
        <w:szCs w:val="20"/>
      </w:rPr>
    </w:pPr>
  </w:p>
  <w:p w14:paraId="607D2536" w14:textId="77777777" w:rsidR="0006195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A57619"/>
    <w:multiLevelType w:val="hybridMultilevel"/>
    <w:tmpl w:val="FD9E22A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575EDD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5A06D77"/>
    <w:multiLevelType w:val="multilevel"/>
    <w:tmpl w:val="8312E916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6" w15:restartNumberingAfterBreak="0">
    <w:nsid w:val="0C5C5A33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0E0B5FD5"/>
    <w:multiLevelType w:val="hybridMultilevel"/>
    <w:tmpl w:val="E230DD22"/>
    <w:lvl w:ilvl="0" w:tplc="EB9E9AC6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E5D2739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0F991E33"/>
    <w:multiLevelType w:val="hybridMultilevel"/>
    <w:tmpl w:val="E230DD22"/>
    <w:lvl w:ilvl="0" w:tplc="EB9E9AC6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98D6942"/>
    <w:multiLevelType w:val="hybridMultilevel"/>
    <w:tmpl w:val="9D6A91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92E55"/>
    <w:multiLevelType w:val="hybridMultilevel"/>
    <w:tmpl w:val="5EB6061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419D3"/>
    <w:multiLevelType w:val="hybridMultilevel"/>
    <w:tmpl w:val="CF56CB8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802ED9"/>
    <w:multiLevelType w:val="hybridMultilevel"/>
    <w:tmpl w:val="3F2CFC32"/>
    <w:lvl w:ilvl="0" w:tplc="3054700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5944E0F"/>
    <w:multiLevelType w:val="multilevel"/>
    <w:tmpl w:val="8312E916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5" w15:restartNumberingAfterBreak="0">
    <w:nsid w:val="268336F8"/>
    <w:multiLevelType w:val="hybridMultilevel"/>
    <w:tmpl w:val="EDC894D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AF11D9"/>
    <w:multiLevelType w:val="hybridMultilevel"/>
    <w:tmpl w:val="E44480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7226F"/>
    <w:multiLevelType w:val="hybridMultilevel"/>
    <w:tmpl w:val="7F2C3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F78F7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3A0106FA"/>
    <w:multiLevelType w:val="hybridMultilevel"/>
    <w:tmpl w:val="BAB0636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617FD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42CE1B52"/>
    <w:multiLevelType w:val="hybridMultilevel"/>
    <w:tmpl w:val="B8A2A1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C721E"/>
    <w:multiLevelType w:val="hybridMultilevel"/>
    <w:tmpl w:val="6C6252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65117"/>
    <w:multiLevelType w:val="hybridMultilevel"/>
    <w:tmpl w:val="5B60F5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C2787"/>
    <w:multiLevelType w:val="hybridMultilevel"/>
    <w:tmpl w:val="2CD688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B73"/>
    <w:multiLevelType w:val="hybridMultilevel"/>
    <w:tmpl w:val="7CB00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91B85"/>
    <w:multiLevelType w:val="hybridMultilevel"/>
    <w:tmpl w:val="E178757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60448"/>
    <w:multiLevelType w:val="hybridMultilevel"/>
    <w:tmpl w:val="F8B256D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F52083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58E767A6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5BDA1404"/>
    <w:multiLevelType w:val="hybridMultilevel"/>
    <w:tmpl w:val="1932EB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25AFB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604A2EFE"/>
    <w:multiLevelType w:val="hybridMultilevel"/>
    <w:tmpl w:val="08F893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4D01D0"/>
    <w:multiLevelType w:val="hybridMultilevel"/>
    <w:tmpl w:val="D02817D4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84F7DE3"/>
    <w:multiLevelType w:val="hybridMultilevel"/>
    <w:tmpl w:val="6542F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72AF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6FF4205D"/>
    <w:multiLevelType w:val="hybridMultilevel"/>
    <w:tmpl w:val="95B4AB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E0A09"/>
    <w:multiLevelType w:val="single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73E44B2C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4187E6E"/>
    <w:multiLevelType w:val="hybridMultilevel"/>
    <w:tmpl w:val="3F2CFC32"/>
    <w:lvl w:ilvl="0" w:tplc="3054700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799D4526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B9A1189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7EA13FE2"/>
    <w:multiLevelType w:val="hybridMultilevel"/>
    <w:tmpl w:val="E230DD22"/>
    <w:lvl w:ilvl="0" w:tplc="EB9E9AC6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7F314573"/>
    <w:multiLevelType w:val="hybridMultilevel"/>
    <w:tmpl w:val="0BD2F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56897">
    <w:abstractNumId w:val="5"/>
  </w:num>
  <w:num w:numId="2" w16cid:durableId="1446000485">
    <w:abstractNumId w:val="14"/>
  </w:num>
  <w:num w:numId="3" w16cid:durableId="737630943">
    <w:abstractNumId w:val="0"/>
  </w:num>
  <w:num w:numId="4" w16cid:durableId="257059728">
    <w:abstractNumId w:val="1"/>
  </w:num>
  <w:num w:numId="5" w16cid:durableId="381753050">
    <w:abstractNumId w:val="2"/>
  </w:num>
  <w:num w:numId="6" w16cid:durableId="1514342945">
    <w:abstractNumId w:val="13"/>
  </w:num>
  <w:num w:numId="7" w16cid:durableId="1199926410">
    <w:abstractNumId w:val="37"/>
  </w:num>
  <w:num w:numId="8" w16cid:durableId="16275892">
    <w:abstractNumId w:val="20"/>
  </w:num>
  <w:num w:numId="9" w16cid:durableId="1498612473">
    <w:abstractNumId w:val="35"/>
  </w:num>
  <w:num w:numId="10" w16cid:durableId="1359893750">
    <w:abstractNumId w:val="4"/>
  </w:num>
  <w:num w:numId="11" w16cid:durableId="515312171">
    <w:abstractNumId w:val="6"/>
  </w:num>
  <w:num w:numId="12" w16cid:durableId="1966816004">
    <w:abstractNumId w:val="7"/>
  </w:num>
  <w:num w:numId="13" w16cid:durableId="399527043">
    <w:abstractNumId w:val="28"/>
  </w:num>
  <w:num w:numId="14" w16cid:durableId="143132157">
    <w:abstractNumId w:val="29"/>
  </w:num>
  <w:num w:numId="15" w16cid:durableId="953484529">
    <w:abstractNumId w:val="18"/>
  </w:num>
  <w:num w:numId="16" w16cid:durableId="1620137281">
    <w:abstractNumId w:val="41"/>
  </w:num>
  <w:num w:numId="17" w16cid:durableId="968971320">
    <w:abstractNumId w:val="40"/>
  </w:num>
  <w:num w:numId="18" w16cid:durableId="180628670">
    <w:abstractNumId w:val="39"/>
  </w:num>
  <w:num w:numId="19" w16cid:durableId="461194314">
    <w:abstractNumId w:val="9"/>
  </w:num>
  <w:num w:numId="20" w16cid:durableId="1527207842">
    <w:abstractNumId w:val="42"/>
  </w:num>
  <w:num w:numId="21" w16cid:durableId="81921757">
    <w:abstractNumId w:val="31"/>
  </w:num>
  <w:num w:numId="22" w16cid:durableId="627318512">
    <w:abstractNumId w:val="38"/>
  </w:num>
  <w:num w:numId="23" w16cid:durableId="514345957">
    <w:abstractNumId w:val="8"/>
  </w:num>
  <w:num w:numId="24" w16cid:durableId="309483702">
    <w:abstractNumId w:val="33"/>
  </w:num>
  <w:num w:numId="25" w16cid:durableId="1073164912">
    <w:abstractNumId w:val="17"/>
  </w:num>
  <w:num w:numId="26" w16cid:durableId="527060756">
    <w:abstractNumId w:val="43"/>
  </w:num>
  <w:num w:numId="27" w16cid:durableId="1346790407">
    <w:abstractNumId w:val="36"/>
  </w:num>
  <w:num w:numId="28" w16cid:durableId="1707949026">
    <w:abstractNumId w:val="16"/>
  </w:num>
  <w:num w:numId="29" w16cid:durableId="1236478156">
    <w:abstractNumId w:val="24"/>
  </w:num>
  <w:num w:numId="30" w16cid:durableId="306210142">
    <w:abstractNumId w:val="32"/>
  </w:num>
  <w:num w:numId="31" w16cid:durableId="701250890">
    <w:abstractNumId w:val="27"/>
  </w:num>
  <w:num w:numId="32" w16cid:durableId="72436445">
    <w:abstractNumId w:val="11"/>
  </w:num>
  <w:num w:numId="33" w16cid:durableId="1561555804">
    <w:abstractNumId w:val="23"/>
  </w:num>
  <w:num w:numId="34" w16cid:durableId="44915040">
    <w:abstractNumId w:val="3"/>
  </w:num>
  <w:num w:numId="35" w16cid:durableId="612976722">
    <w:abstractNumId w:val="10"/>
  </w:num>
  <w:num w:numId="36" w16cid:durableId="1999770107">
    <w:abstractNumId w:val="22"/>
  </w:num>
  <w:num w:numId="37" w16cid:durableId="1449543546">
    <w:abstractNumId w:val="15"/>
  </w:num>
  <w:num w:numId="38" w16cid:durableId="49963214">
    <w:abstractNumId w:val="30"/>
  </w:num>
  <w:num w:numId="39" w16cid:durableId="1672178890">
    <w:abstractNumId w:val="26"/>
  </w:num>
  <w:num w:numId="40" w16cid:durableId="1607611703">
    <w:abstractNumId w:val="21"/>
  </w:num>
  <w:num w:numId="41" w16cid:durableId="809709987">
    <w:abstractNumId w:val="19"/>
  </w:num>
  <w:num w:numId="42" w16cid:durableId="1785340125">
    <w:abstractNumId w:val="12"/>
  </w:num>
  <w:num w:numId="43" w16cid:durableId="1503158167">
    <w:abstractNumId w:val="34"/>
  </w:num>
  <w:num w:numId="44" w16cid:durableId="12998467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5"/>
    <w:rsid w:val="00012F26"/>
    <w:rsid w:val="00013FFF"/>
    <w:rsid w:val="000410D9"/>
    <w:rsid w:val="00051031"/>
    <w:rsid w:val="00070363"/>
    <w:rsid w:val="00086F85"/>
    <w:rsid w:val="0009179E"/>
    <w:rsid w:val="00092012"/>
    <w:rsid w:val="000A1CD6"/>
    <w:rsid w:val="000A1F61"/>
    <w:rsid w:val="000A3006"/>
    <w:rsid w:val="000A7F8F"/>
    <w:rsid w:val="000B0397"/>
    <w:rsid w:val="000B4625"/>
    <w:rsid w:val="000B5933"/>
    <w:rsid w:val="000C2A26"/>
    <w:rsid w:val="000D77A2"/>
    <w:rsid w:val="000F1256"/>
    <w:rsid w:val="000F71FA"/>
    <w:rsid w:val="001062D9"/>
    <w:rsid w:val="00164132"/>
    <w:rsid w:val="00174783"/>
    <w:rsid w:val="00196504"/>
    <w:rsid w:val="001A606E"/>
    <w:rsid w:val="001B4A0B"/>
    <w:rsid w:val="001C13C3"/>
    <w:rsid w:val="001E15AE"/>
    <w:rsid w:val="001E6212"/>
    <w:rsid w:val="001F55BB"/>
    <w:rsid w:val="001F7682"/>
    <w:rsid w:val="00215256"/>
    <w:rsid w:val="00220D91"/>
    <w:rsid w:val="00223C43"/>
    <w:rsid w:val="00262B66"/>
    <w:rsid w:val="00275117"/>
    <w:rsid w:val="002801F3"/>
    <w:rsid w:val="00290025"/>
    <w:rsid w:val="00297DF9"/>
    <w:rsid w:val="002A128A"/>
    <w:rsid w:val="002A1FE3"/>
    <w:rsid w:val="002A2074"/>
    <w:rsid w:val="002B54C2"/>
    <w:rsid w:val="002E086F"/>
    <w:rsid w:val="003028EC"/>
    <w:rsid w:val="0036534C"/>
    <w:rsid w:val="003749BF"/>
    <w:rsid w:val="0039230F"/>
    <w:rsid w:val="00395408"/>
    <w:rsid w:val="003B3B2F"/>
    <w:rsid w:val="003D2A09"/>
    <w:rsid w:val="003E684E"/>
    <w:rsid w:val="00420BE9"/>
    <w:rsid w:val="00442F0B"/>
    <w:rsid w:val="00454C47"/>
    <w:rsid w:val="00454F72"/>
    <w:rsid w:val="00455C39"/>
    <w:rsid w:val="004609D2"/>
    <w:rsid w:val="0048652C"/>
    <w:rsid w:val="004A2E6F"/>
    <w:rsid w:val="004E5E3B"/>
    <w:rsid w:val="004E62BD"/>
    <w:rsid w:val="004E784E"/>
    <w:rsid w:val="00501EBF"/>
    <w:rsid w:val="00517E28"/>
    <w:rsid w:val="00565A32"/>
    <w:rsid w:val="00590BF8"/>
    <w:rsid w:val="005B6274"/>
    <w:rsid w:val="005C008E"/>
    <w:rsid w:val="005C4902"/>
    <w:rsid w:val="005E485F"/>
    <w:rsid w:val="005F19EB"/>
    <w:rsid w:val="00610608"/>
    <w:rsid w:val="0063048E"/>
    <w:rsid w:val="0064446B"/>
    <w:rsid w:val="00645E53"/>
    <w:rsid w:val="0064707E"/>
    <w:rsid w:val="006650C8"/>
    <w:rsid w:val="006758B0"/>
    <w:rsid w:val="00692971"/>
    <w:rsid w:val="006A63E9"/>
    <w:rsid w:val="006C0EA4"/>
    <w:rsid w:val="006E3751"/>
    <w:rsid w:val="006E7733"/>
    <w:rsid w:val="007023AD"/>
    <w:rsid w:val="00713630"/>
    <w:rsid w:val="007178F0"/>
    <w:rsid w:val="007270CF"/>
    <w:rsid w:val="0072746A"/>
    <w:rsid w:val="00733EED"/>
    <w:rsid w:val="00764265"/>
    <w:rsid w:val="007734CE"/>
    <w:rsid w:val="00773C34"/>
    <w:rsid w:val="0077550A"/>
    <w:rsid w:val="007801DD"/>
    <w:rsid w:val="0078181E"/>
    <w:rsid w:val="00782BA9"/>
    <w:rsid w:val="007A536A"/>
    <w:rsid w:val="007D0EEF"/>
    <w:rsid w:val="007D3885"/>
    <w:rsid w:val="007E2BAD"/>
    <w:rsid w:val="007E77A7"/>
    <w:rsid w:val="00803657"/>
    <w:rsid w:val="00814BDD"/>
    <w:rsid w:val="00815E03"/>
    <w:rsid w:val="00816308"/>
    <w:rsid w:val="00834B93"/>
    <w:rsid w:val="00850B71"/>
    <w:rsid w:val="008565C8"/>
    <w:rsid w:val="00856C16"/>
    <w:rsid w:val="00862ACE"/>
    <w:rsid w:val="0086558C"/>
    <w:rsid w:val="00883242"/>
    <w:rsid w:val="0088525F"/>
    <w:rsid w:val="00924677"/>
    <w:rsid w:val="0092511B"/>
    <w:rsid w:val="00931894"/>
    <w:rsid w:val="00972107"/>
    <w:rsid w:val="009A543A"/>
    <w:rsid w:val="009A66AF"/>
    <w:rsid w:val="009B76C8"/>
    <w:rsid w:val="009C43F1"/>
    <w:rsid w:val="009C7DE5"/>
    <w:rsid w:val="00A15BEF"/>
    <w:rsid w:val="00A56522"/>
    <w:rsid w:val="00A60F58"/>
    <w:rsid w:val="00A7478E"/>
    <w:rsid w:val="00A91A04"/>
    <w:rsid w:val="00AC0DF0"/>
    <w:rsid w:val="00AC58BD"/>
    <w:rsid w:val="00AD508C"/>
    <w:rsid w:val="00AE015D"/>
    <w:rsid w:val="00AE2B91"/>
    <w:rsid w:val="00B26D1B"/>
    <w:rsid w:val="00B30D68"/>
    <w:rsid w:val="00B56EF8"/>
    <w:rsid w:val="00B843BA"/>
    <w:rsid w:val="00B90F43"/>
    <w:rsid w:val="00B937B8"/>
    <w:rsid w:val="00BB330D"/>
    <w:rsid w:val="00BB6DC7"/>
    <w:rsid w:val="00BC7D4E"/>
    <w:rsid w:val="00BE33E0"/>
    <w:rsid w:val="00BF00CE"/>
    <w:rsid w:val="00BF6420"/>
    <w:rsid w:val="00C3558A"/>
    <w:rsid w:val="00C35E2B"/>
    <w:rsid w:val="00C46515"/>
    <w:rsid w:val="00C676E3"/>
    <w:rsid w:val="00C736A9"/>
    <w:rsid w:val="00C76A65"/>
    <w:rsid w:val="00CA7360"/>
    <w:rsid w:val="00CB3A30"/>
    <w:rsid w:val="00CC43E1"/>
    <w:rsid w:val="00D14D7F"/>
    <w:rsid w:val="00D30841"/>
    <w:rsid w:val="00D328B9"/>
    <w:rsid w:val="00D47412"/>
    <w:rsid w:val="00D63E19"/>
    <w:rsid w:val="00D968DC"/>
    <w:rsid w:val="00D97CE8"/>
    <w:rsid w:val="00DA17AF"/>
    <w:rsid w:val="00DB42DA"/>
    <w:rsid w:val="00DC6F1C"/>
    <w:rsid w:val="00DD195A"/>
    <w:rsid w:val="00DF1F54"/>
    <w:rsid w:val="00DF48CE"/>
    <w:rsid w:val="00E20A63"/>
    <w:rsid w:val="00E249E5"/>
    <w:rsid w:val="00E30526"/>
    <w:rsid w:val="00E34202"/>
    <w:rsid w:val="00E366DD"/>
    <w:rsid w:val="00E3683B"/>
    <w:rsid w:val="00E53145"/>
    <w:rsid w:val="00E91640"/>
    <w:rsid w:val="00EC538E"/>
    <w:rsid w:val="00ED1D30"/>
    <w:rsid w:val="00EF79C0"/>
    <w:rsid w:val="00F04FC9"/>
    <w:rsid w:val="00F315DD"/>
    <w:rsid w:val="00F87B9D"/>
    <w:rsid w:val="00FA46C5"/>
    <w:rsid w:val="00FB35B3"/>
    <w:rsid w:val="00FC1B8E"/>
    <w:rsid w:val="00FD32FA"/>
    <w:rsid w:val="00FD44B0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FE3C"/>
  <w15:chartTrackingRefBased/>
  <w15:docId w15:val="{42AA08B7-91CB-4F49-ACAA-3768820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2F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2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442F0B"/>
    <w:pPr>
      <w:keepNext/>
      <w:suppressAutoHyphens/>
      <w:autoSpaceDN/>
      <w:adjustRightInd/>
      <w:spacing w:before="120"/>
      <w:jc w:val="both"/>
      <w:outlineLvl w:val="3"/>
    </w:pPr>
    <w:rPr>
      <w:rFonts w:ascii="Arial" w:eastAsia="Times New Roman" w:hAnsi="Arial" w:cs="Arial"/>
      <w:b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885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rsid w:val="007D3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88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D3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88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D3885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ezmezer">
    <w:name w:val="No Spacing"/>
    <w:uiPriority w:val="1"/>
    <w:qFormat/>
    <w:rsid w:val="001747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79E"/>
    <w:rPr>
      <w:rFonts w:ascii="Segoe UI" w:eastAsiaTheme="minorEastAsia" w:hAnsi="Segoe UI" w:cs="Segoe UI"/>
      <w:sz w:val="18"/>
      <w:szCs w:val="18"/>
      <w:lang w:eastAsia="cs-CZ"/>
    </w:rPr>
  </w:style>
  <w:style w:type="paragraph" w:styleId="Nzev">
    <w:name w:val="Title"/>
    <w:basedOn w:val="Normln"/>
    <w:next w:val="Podnadpis"/>
    <w:link w:val="NzevChar"/>
    <w:qFormat/>
    <w:rsid w:val="00442F0B"/>
    <w:pPr>
      <w:suppressAutoHyphens/>
      <w:autoSpaceDE/>
      <w:autoSpaceDN/>
      <w:adjustRightInd/>
      <w:jc w:val="center"/>
    </w:pPr>
    <w:rPr>
      <w:rFonts w:ascii="Arial" w:eastAsia="Times New Roman" w:hAnsi="Arial" w:cs="Arial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442F0B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2F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42F0B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Nadpis4Char">
    <w:name w:val="Nadpis 4 Char"/>
    <w:basedOn w:val="Standardnpsmoodstavce"/>
    <w:link w:val="Nadpis4"/>
    <w:rsid w:val="00442F0B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2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2F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2F0B"/>
    <w:pPr>
      <w:suppressAutoHyphens/>
      <w:autoSpaceDE/>
      <w:autoSpaceDN/>
      <w:adjustRightInd/>
      <w:ind w:left="708"/>
    </w:pPr>
    <w:rPr>
      <w:rFonts w:eastAsia="Times New Roman"/>
      <w:lang w:eastAsia="ar-SA"/>
    </w:rPr>
  </w:style>
  <w:style w:type="table" w:styleId="Mkatabulky">
    <w:name w:val="Table Grid"/>
    <w:basedOn w:val="Normlntabulka"/>
    <w:uiPriority w:val="39"/>
    <w:rsid w:val="0044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2A2074"/>
    <w:pPr>
      <w:overflowPunct w:val="0"/>
      <w:textAlignment w:val="baseline"/>
    </w:pPr>
    <w:rPr>
      <w:rFonts w:eastAsia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A207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454F72"/>
    <w:pPr>
      <w:overflowPunct w:val="0"/>
      <w:spacing w:before="120" w:line="240" w:lineRule="atLeast"/>
      <w:jc w:val="both"/>
      <w:textAlignment w:val="baseline"/>
    </w:pPr>
    <w:rPr>
      <w:rFonts w:eastAsia="Times New Roman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0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gpbfm.cz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gpbf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Pěkníková</dc:creator>
  <cp:keywords/>
  <dc:description/>
  <cp:lastModifiedBy>Michal Saforek</cp:lastModifiedBy>
  <cp:revision>4</cp:revision>
  <cp:lastPrinted>2018-09-19T05:52:00Z</cp:lastPrinted>
  <dcterms:created xsi:type="dcterms:W3CDTF">2023-07-29T09:49:00Z</dcterms:created>
  <dcterms:modified xsi:type="dcterms:W3CDTF">2023-07-29T10:27:00Z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9853006a65666025866deb283c3bfecd8282626f0f33ead493288210f3fd96c5</vt:lpwstr>
  </property>
</Properties>
</file>